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 Józefowi, powiedział: Bóg, w którego bliskości żyli moi ojcowie, Abraham i Izaak, Bóg, mój pasterz, który od początku do dziś stale mnie pasał,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przed którego obliczem chodzili moi ojcowie, Abraham i Izaak, Bóg, który mnie żywił od mej młodości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mówią: Bóg, przed którego obliczem chodzili ojcowie moi, Abraham i Izaak, Bóg który mię żywił od młodości mojej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Jakob synom Jozefowym, i rzekł: Bóg, przed którego obliczem chodzili ojcowie moi, Abraham i Izaak, Bóg, który mię żywi od młodości mojej aż do tego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błogosławiąc Józefowi, mówił: Bóg, któremu wiernie służyli przodkowie moi, Abraham i Izaak, Bóg, który jak pasterz mnie prowadził przez całe me życie,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z którym ojcowie moi, Abraham i Izaak, trwali w społeczności, Bóg, który prowadził mnie jak pasterz od początku życia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Józefowi, mówiąc: Bóg, przed którego obliczem podążali moi przodkowie, Abraham i Izaak, Bóg, który był moim pasterzem od mojej młodości aż do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błogosławił Józefowi, mówiąc: „Bóg, z którym żyli w zażyłości moi przodkowie, Abraham i Izaak, Bóg, który był moim pasterzem od początku aż do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zatem Józefa mówiąc: - Bóg, przed obliczem którego kroczyli ojcowie moi, Abraham i Izaak, Bóg, który był moim pasterzem od mej młodości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Josefa, mówiąc: Bóg, któremu służyli moi ojcowie, Awraham i Jicchak, ten Bóg, który był moim pasterzem, od samego początku aż do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 сказав: Бог, якому вгодили мої батьки перед ним: Авраам і Ісаак, Бог, що мене годує від молодості аж до цього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też Josefowi i powiedział: Bóg, przed którego obliczem chodzili moi przodkowie Abraham i Ic'hak; Bóg, który mnie prowadził od początku mojego istnienia, aż do obecnego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błogosławić Józefa i mówić: ”Prawdziwy Bóg, przed którym chodzili moi ojcowie, Abraham i Izaak, prawdziwy Bóg, który mnie pasł przez całe moje życie aż po dziś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2024-05-21T11:53:20Z</dcterms:modified>
</cp:coreProperties>
</file>