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swego ojca: Nie tak, mój ojcze, ponieważ ten jest pierworodny – połóż swoją prawicę na jego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2024-05-21T21:32:48Z</dcterms:modified>
</cp:coreProperties>
</file>