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odmówił: Wiem, mój synu. Także on stanie się potężnym ludem i on też wielce się rozrośnie, lecz jego młodszy brat rozrośnie się bardziej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wzbraniał się i powiedział: Wiem, mój synu, wiem. Ten też stanie się ludem i on też urośnie, ale jego młodszy brat go przewyższy, a z jego potomstwa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zbraniał ojciec jego, i rzekł: Wiemci synu miły, wiem; i tenci się stanie w lud wielki, tenci też urośnie; a wszakże brat jego młodszy urośnie nadeń, a z nasienia jego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zbraniając się rzekł: Wiem ci, synu mój, wiem; i ten ci wprawdzie uroście w lud i rozmnoży się, wszakże brat jego młodszy będzie więtszy nadeń i nasienie jego rozmnoży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 i powiedział: Wiem, synu mój, wiem. I z niego też powstanie szczep, który również będzie liczny. Jednakże brat jego młodszy będzie od niego większy, gdyż potomstwo jego obejmie wiele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jego wzbraniał się i rzekł: Wiem, synu mój, wiem; także on stanie się ludem i on będzie wielki, lecz młodszy brat jego będzie większy od niego, a z potomstwa jego wyjdzie mnóstwo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jednak odmówił i powiedział: Wiem, mój synu, wiem! On także stanie się ludem, on też będzie wielki, ale jego młodszy brat będzie większy od niego, z jego potomstwa powstaną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nie zgodził się i rzekł: „Wiem, mój synu, wiem. Od niego też będzie wywodził się liczny lud. Jednak jego młodszy brat będzie liczniejszy od niego, a jego potomstwo stanie się mnóstwem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się, mówiąc: - Wiem o tym, mój synu, wiem! I z niego także powstanie lud, który wzrośnie w siłę. Ale młodszy jego brat będzie silniejszy od niego, a potomstwo jego rozwinie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ojciec odmówił i powiedział: Wiem, synu, wiem. On też stanie się narodem i będzie wielki, jednak jego młodszy brat stanie się większy od niego i z jego potomstwa będą ważne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схотів, але сказав: Знаю дитино, знаю; і цей стане народом, і цей піднесеться, але його молодший брат буде більшим від нього і його насіння буде в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się wzbraniał i powiedział: Wiem, mój synu, wiem. Z niego także powstanie lud; i on będzie wielkim; jednak jego młodszy brat będzie większym od niego, a jego ród będzie mnóstwem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wzbraniał się i rzekł: ”Wiem, synu mój, wiem. On też stanie się ludem i on też stanie się wielki. Ale mimo to jego młodszy brat stanie się większy niż on, a jego potomstwo będzie w pełni odpowiadać liczebnie narodom”.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2024-05-21T15:50:26Z</dcterms:modified>
</cp:coreProperties>
</file>