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9"/>
        <w:gridCol w:w="5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doniesiono Jakubowi: Oto twój syn Józef przyszedł do ciebie, Izrael zebrał siły i usiadł na łożu.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Jakubowi powiedziano: Twój syn Józef przyszedł do ciebie! — Izrael zebrał siły i usiadł na łożu.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powiedziano Jakubowi: Oto twój syn Józef idzie do ciebie. A Izrael zebrał siłę i usiadł na łożu.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powiedziano Jakóbowi, mówiąc: Oto, syn twój Józef idzie do ciebie. A Izrael pokrzepiwszy się, usiadł na łożu.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powiedziano starcowi, oto syn twój, Jozef, przyjachał do ciebie. Który pokrzepiwszy się, usiadł na łóżku.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powiedziano Jakubowi: Syn twój Józef przyszedł do ciebie, Izrael, z wysiłkiem usiadłszy na łożu,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doniesiono Jakubowi: Oto syn twój, Józef, przybył do ciebie, zebrał Izrael siły i usiadł na łożu.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przekazano Jakubowi: Twój syn, Józef, przybył do ciebie, Izrael zebrał siły i usiadł na łożu.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kazał mu przekazać: „Przyszedł do ciebie twój syn Józef”. Wtedy Izrael z trudem usiadł na łóżku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Jakub się dowiedział: ”Twój syn Józef przyszedł do ciebie” - zebrał siły i usiadł na łożu.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[Gdy] powiedziano Jaakowowi: Twój syn Josef przyszedł do ciebie', Jisrael zebrał siły i usiadł na łóżku.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Сповіщено же Якову, кажучи: Ось твій син Йосиф приходить до тебе. І скріпившись, Ізраїль сів на ліжку.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Oznajmiono też Jakóbowi, mówiąc: Oto przybył do ciebie twój syn Josef. Zatem Israel wysilił się oraz usiadł na łożu.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powiadomiono o tym Jakuba i powiedziano: ”Oto przyszedł do ciebie twój syn Józef”. Toteż Izrael zebrał siły i usiadł na swym łożu.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2024-05-22T00:37:36Z</dcterms:modified>
</cp:coreProperties>
</file>