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Izrael do Józefa: Oto ja umieram, lecz Bóg będzie z wami i zawróci was do ziemi waszych ojców,*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33:181&lt;/x&gt;; &lt;x&gt;10 34:25-29&lt;/x&gt;;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2024-05-21T10:28:57Z</dcterms:modified>
</cp:coreProperties>
</file>