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twoim braciom. To zbocze własnym mieczem i łukiem zdobyłem na Amorytach.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ci jedną część więcej niż twoim braciom, którą nabyłem moim mieczem i moim łukiem z ręki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dawam ci część jednę mimo bracią twoję, którejm nabył z ręki Amorejczyków mieczem moim,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tobie część jedne mimo bracią twoję, którąm wziął z ręki Amorejczyka mieczem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tobie o jedną więcej niż twym braciom wyżynę, którą sam zdobyłem na Amorytach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 więcej niż braciom twoim; odebrałem je z rąk Amorejczyków mieczem i łukiem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wyżynę więcej niż twoim braciom – tę, którą odebrałem Amorytom moim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o jedną wyżynę więcej niż twoim braciom. Odebrałem ją Amorytom moim mieczem i łukiem”.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zatem daję - przed twymi braćmi - grzbiet jednej góry, którą zdobyłem na Amorytach swoim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ci o jedną część więcej niż twoim braciom. [Część], którą zabrałem z rąk Emorytów moją modlitwą i moim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даю тобі Сікім вибраний понад братів твоїх, якого я взяв з руки Аморреїв моїм мечем і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ci daję jeden udział więcej niż twoim braciom, z tego co moim mieczem i moim łukiem zdobędę z ręki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połać ziemi więcej niż twym braciom, zabraną z ręki Amorytów moim mieczem i moim łukiem”.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2024-05-22T02:18:07Z</dcterms:modified>
</cp:coreProperties>
</file>