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Jakub do Józefa: Bóg Wszechmocny* ukazał mi się w Luz, w ziemi Kanaan, i błogosławił 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ׁשַּדַי</w:t>
      </w:r>
      <w:r>
        <w:rPr>
          <w:rtl w:val="0"/>
        </w:rPr>
        <w:t xml:space="preserve"> (’el szaddaj).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2024-05-21T21:57:04Z</dcterms:modified>
</cp:coreProperties>
</file>