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zwrócił uwagę na synów Józefa. Kim oni są?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Czyi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Izrael syny Józefowe, rzekł: Czyi to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syny jego, rzekł do niego: Co zacz ci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spostrzegłszy synów Józefa, zapytał: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rzekł: Kimże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ujrzał synów Józefa, zapytał: Kim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zobaczył synów Józefa, zapytał: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spostrzegł synów Józefa, zapytał: -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spostrzegł synów Josefa i zapytał: Kto 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 побачивши синів Йосифа, сказав: Хто вони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spostrzegł też synów Josefa i powiedział: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zobaczył synów Józefa i rzekł: ”Kim są 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2024-05-21T17:07:09Z</dcterms:modified>
</cp:coreProperties>
</file>