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swemu ojcu: To moi synowie, których dał mi tu Bóg. Wtedy powiedział: Przyprowadź ich do mnie, abym im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2024-05-21T21:11:26Z</dcterms:modified>
</cp:coreProperties>
</file>