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berło od Judy ani buława spomiędzy jego stóp,* póki nie przyjdzie należący do niego** – a jemu posłuszeństwo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buława spomiędzy jego stóp, </w:t>
      </w:r>
      <w:r>
        <w:rPr>
          <w:rtl/>
        </w:rPr>
        <w:t>מִּבֵין רַגְלָיוּומְחֹקֵק</w:t>
      </w:r>
      <w:r>
        <w:rPr>
          <w:rtl w:val="0"/>
        </w:rPr>
        <w:t xml:space="preserve"> , idiom: od jego potomków, por. G: spomiędzy jego lędźwi, καὶ ἡγούμενος ἐκ τῶν μηρῶν αὐτοῦ. Wg PS: spomiędzy jego sztandarów, ּ</w:t>
      </w:r>
      <w:r>
        <w:rPr>
          <w:rtl/>
        </w:rPr>
        <w:t>ומְחֹקֵק מִּבֵין דגליו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należący do niego, wg qere ׁ</w:t>
      </w:r>
      <w:r>
        <w:rPr>
          <w:rtl/>
        </w:rPr>
        <w:t>שִילֹו</w:t>
      </w:r>
      <w:r>
        <w:rPr>
          <w:rtl w:val="0"/>
        </w:rPr>
        <w:t xml:space="preserve"> (szilo): lub: do Szilo, wg ketiw ׁ</w:t>
      </w:r>
      <w:r>
        <w:rPr>
          <w:rtl/>
        </w:rPr>
        <w:t>שִיֹלה</w:t>
      </w:r>
      <w:r>
        <w:rPr>
          <w:rtl w:val="0"/>
        </w:rPr>
        <w:t xml:space="preserve"> (sziloh), gdzie znajdowała się skrzynia Przymierza w czasach Sędziów,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posłuszeństwo ludów, &lt;x&gt;10 49:10&lt;/x&gt;L.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2024-05-21T19:38:12Z</dcterms:modified>
</cp:coreProperties>
</file>