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0"/>
        <w:gridCol w:w="257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2024-05-21T18:03:50Z</dcterms:modified>
</cp:coreProperties>
</file>