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rozgoryczają go, i strzelają,* i żywią urazę łucznicy,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go zgnębić, strzelają, niechęć trawi łuczników,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napoili go goryczą i strzelali do niego, i nienawidzili go strzelcy;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gorzkością napełnili go, i strzelali nań, a nienawidzili go strzelcy.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rozjątrzyli go i swarzyli się, i ząjźrzeli mu mający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łucznicy będą go prześladować, godzić w niego i na niego czyhać,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Niepokoją go, strzelają nań I zwalczają go łucznicy,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będą go prześladować i gnębić, strzelać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Pomnożą się jego prześladowcy, nękać go będą łucznicy.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Niepokoić go będą miotając pociski, Napastować go będą łucznicy,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Doznał przez nich goryczy, zaatakowali go i celowali w niego mistrzowie łuku.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змовники обмовляють і противилися йому пани лучників;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jątrzą go, strzelają do niego i prześladują go łucznicy.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łucznicy go nękają i strzelają doń, i żywią do niego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i zmagają się z nim, </w:t>
      </w:r>
      <w:r>
        <w:rPr>
          <w:rtl/>
        </w:rPr>
        <w:t>וַיְרִיבֻהּו</w:t>
      </w:r>
      <w:r>
        <w:rPr>
          <w:rtl w:val="0"/>
        </w:rPr>
        <w:t xml:space="preserve"> 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2024-05-21T20:21:50Z</dcterms:modified>
</cp:coreProperties>
</file>