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Rebekę, jego żonę, tam też pochowałem Leę.*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25:8-10&lt;/x&gt;; &lt;x&gt;10 35:27-29&lt;/x&gt;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2024-05-21T21:50:28Z</dcterms:modified>
</cp:coreProperties>
</file>