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Zawieźli go jego synowie do ziemi Kanaan i pochowali go w jaskini na polu Makpela, które nabył Abraham wraz z polem na własny grób od Efrona Chetyty, naprzeciw* Mamre.**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przenieśli go do ziemi Kanaan i pochowali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Mamre, w jaskini na polu Makpela, którą, razem z polem, Abraham nabył na własność, na grób,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zawieźli go do ziemi Kanaan i pogrzebali go w jaskini na polu Makpela naprzeciwko Mamre, którą kupił Abraham wraz z polem od Efrona Chetyty jako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zawieźli go synowie jego do ziemi Chananejskiej, i pogrzebli go w jaskini na polu Machpela, którą Abraham był kupił z rolą na osiadłość grobu, od Efrona Hetejczyka, przeciwko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doniósszy go do ziemie Chananejskiej, pogrzebli go w jaskini dwoistej, którą był kupił Abraham z polem, w osiadłość grobu, od Efrona Hetejczyka, przeciwko Mambre.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Przenieśli go synowie do Kanaanu i pochowali w pieczarze na polu Makpela. Pole to kupił Abraham od Efrona Chittyty tytułem własności grobu. Leżało ono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zawieźli go do ziemi kanaanejskiej i pochowali go w jaskini na polu Machpela, które nabył Abraham wraz z polem na grób dziedziczny od Efrona Chetyty, na wschód od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zabrali go do ziemi kananejskiej i pochowali w grocie na polu Makpela, którą Abraham kupił razem z polem na grób rodzinny od Efrona, Chittyty,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Przenieśli go do kraju Kanaan i pochowali w grocie na polu Makpela. Abraham nabył je na własność od Efrona Chetyty, w pobliżu Mamre, aby grzebać tam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przenieśli go do ziemi Kanaan i pochowali w pieczarze na polu Makpela; Abraham kupił to pole blisko Mamre na dziedziczną posiadłość grobową od Chittyty Efrona.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Wynieśli go jego synowie do ziemi Kanaan i pochowali go w grocie na polu Machpela, obok Mamre. [Na] polu, które kupił Awraham w posiadanie, [jako miejsce na] grób, od Efrona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взяли його сини до ханаанської землі і поховали його в подвійній печері, яку вкупив Авраам на посілість гробу, печеру в Ефрона Хеттея напроти Мамврії.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ponieśli go do Kanaanu oraz pochowali go na polu Machpela, naprzeciw Mamre; w pieczarze, którą Abraham nabył wraz z polem od Efrona Chittejczyka na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Zanieśli go więc jego synowie do ziemi Kanaan i pogrzebali w jaskini na polu Machpela naprzeciw Mamre, na polu, które Abraham nabył od Efrona Hetyty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2024-05-12T05:56:07Z</dcterms:modified>
</cp:coreProperties>
</file>