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przebacz, proszę, występek swoich braci i ich grzech, bo zadali ci zło. Więc teraz przebacz, proszę, występek sług Boga twego ojca. I zapłakał Józef, gdy mu o tym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 cię, przebacz swoim braciom ten ich występek i grzech, bo rzeczywiście wyrządzili ci krzywdę. Prosimy więc teraz: Przebacz występek sługom Boga, którego czcił twój ojciec. Józef, gdy mu o tym mówiono, rozpłakał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Proszę, wybacz teraz przestępstwo twoich braci i ich grzech, że wyrządzili ci zło. Proszę, wybacz teraz występek sługom Boga twego ojca. I Józef płakał, gdy to 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Proszę, odpuść teraz przestępstwo braci twej, i grzech ich, żeć złość wyrządzili; proszę odpuść teraz występek sługom Boga ojca twego. I płakał Józef, gdy to 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abyśmyć to powiedzieli słowy jego: Proszę, abyś zapamiętał złego uczynku braciej twojej, i grzechu, i złości, którą wyrządzili tobie. My też prosimy, abyś sługam Boga ojca twego odpuścił tę nieprawość. Co usłyszawszy Jozef,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Józefowi tak: Racz przebaczyć swym braciom ich postępek i przewinienie, wyrządzili ci bowiem krzywdę. Teraz przeto daruj łaskawie winę nam, którzy czcimy Boga twojego ojca! Józef rozpłakał się, gdy mu to powtórzono.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przebacz braciom swoim ich występek i ich grzech oraz zło, które ci wyrządzili. Odpuść przeto teraz występek sług Boga ojca twego. I zapłakał Józef, gdy to mówiono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Józefowi: Ach, odpuść, proszę, występek swoich braci i ich grzech oraz zło, które ci wyrządzili! Teraz daruj, proszę, występek, sługom Boga twego ojca! Gdy przekazano to Józefowi,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«Powiedzcie Józefowi: Proszę cię, wybacz występek i uchybienie twoich braci, gdyż wyrządzili ci zło. Wybacz teraz ten występek sługom Boga twojego ojca»”. Józef rozpłakał się z powodu tego, co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macie powiedzieć Józefowi: Daruj swoim braciom, proszę, przewinienie i ich grzech, bo wyrządzili ci zło”. Teraz więc daruj przewinienie czcicielom Boga twojego ojca! I zapłakał Józef, kiedy tak przemówili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'Tak powiedzcie Josefowi: Wybacz, proszę, zbrodnię twoich braci i ich grzech, gdy źle z tobą postąpili. Więc teraz proszę, wybacz winę sług Boga twojego ojca'. A kiedy mówili [to] do niego, Josef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скажіть Йосифу: Відпусти їм несправедливість і їхній гріх, бо виказали тобі зло. І тепер прости несправедливість божих рабів твого батька. І заплакав Йосиф, як вони говорили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Josefowi: Proszę cię, zechciej przebaczyć przestępstwo twoich braci oraz ich winę, że wyrządzili ci zło; przebacz teraz winę sług Boga twojego ojca. A Josef zapłakał, gdy tak do niego przemówiono.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macie powiedzieć Józefowi: ”Błagam cię, zechciej przebaczyć bunt twoich braci i ich grzech, wyrządzili ci bowiem zło” ʼ. Przebacz więc, proszę, bunt sług Boga twojego ojca”. A gdy do niego mówili, Józef 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2024-05-11T14:15:50Z</dcterms:modified>
</cp:coreProperties>
</file>