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mieszkał w Egipcie – on i dom jego ojca. A żył Józef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2024-05-12T10:00:42Z</dcterms:modified>
</cp:coreProperties>
</file>