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24"/>
        <w:gridCol w:w="4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weźmiesz sobie z wszelkie ― pożywienie co będzie jedzone, i będziesz zbierać do siebie, i będzie tobie i tamtym na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weź sobie (zapasy) z wszelkiej żywności, którą się jada, i zgromadź (ją) u siebie, i niech będzie dla ciebie oraz dla nich na pokarm.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2024-05-20T22:08:04Z</dcterms:modified>
</cp:coreProperties>
</file>