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 z  ―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dalsze siedem dni, i znów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kolejnych siedem dni. Wypuścił ją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odczekał jeszcze drugie siedem dni, ponownie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poczekawszy jeszcze drugie siedem dni, po wtóre wypuścił gołębicę z 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poczekawszy jeszcze siedm dni drugie, po wtóre wypuścił gołębicę z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Przeczekawszy zaś jeszcze siedem dni, znów wypuścił z arki gołębicę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Poczekawszy jeszcze następne siedem dni, znów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Poczekał jeszcze kolejnych siedem dni i znów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jeszcze siedem dni i ponownie ją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czekał jeszcze dalszych siedem dni i znowu wypuścił gołębia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[Noach] odczekał jeszcze siedem następnych dni i ponownie wypuścił gołębicę z 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почекавши ще інших сім днів, знову післав голубку з корабля,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przeczekał jeszcze siedem dalszych dni, znowu wypuścił z arki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następnych siedem dni, i ponownie wypuścił gołębia z 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2024-05-20T04:20:33Z</dcterms:modified>
</cp:coreProperties>
</file>