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 z  ―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dalsze siedem dni, i znów wypuścił gołębicę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2024-05-20T03:13:56Z</dcterms:modified>
</cp:coreProperties>
</file>