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613"/>
        <w:gridCol w:w="31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Pan ― Bóg ― Noemu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polecił Noemu: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Bóg do Noego,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do Noego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Bóg powiedział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wtedy Bóg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Wyjdź z arki razem z żoną, synami i żonami twoich synów.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Bóg do Noacha: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Господь Бог Ноєві,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Bóg powiedział do Noacha,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rzekł do Noego,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2024-05-20T06:14:21Z</dcterms:modified>
</cp:coreProperties>
</file>