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39"/>
        <w:gridCol w:w="2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― Noemu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2024-05-20T05:13:08Z</dcterms:modified>
</cp:coreProperties>
</file>