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6"/>
        <w:gridCol w:w="3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 ― arki, ty i ― kobieta twoja i ― synowie twoi i ― kobiety ― synów twoich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i twoi synowie, i żony twoich synów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2024-05-20T07:43:24Z</dcterms:modified>
</cp:coreProperties>
</file>