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Noe i ― kobieta jego i ― synowie jego i ― kobiety ― synów jego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Noe i jego synowie, i jego żona, i żony jego synów wraz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2024-05-20T03:16:07Z</dcterms:modified>
</cp:coreProperties>
</file>