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78"/>
        <w:gridCol w:w="49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wszelkie ― dzikie zwierzęta i wszelkie ― bydło domowe i wszelkie ptactwo i wszelkie pełzające ruszające się na ― ziemi według rodzaju jego wyszły z  ― arki.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Wszelkie zwierzęta,* wszelkie płazy i wszelkie ptactwo, wszystko, co pełza po ziemi według ich rodzin, wyszło z arki.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Opuściły też arkę wszystkie zwierzęta, przeróżne płazy i ptactwo — wyszły one według swojego gatunku.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Wyszły także z arki wszelkie bydlęta, wszelkie zwierzęta pełzające, wszelkie ptactwo oraz wszystko, co pełza po ziemi, według swoich rodzajów.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Wszelkie zwierzę, wszelka gadzina, i wszelkie ptactwo, wszystko co się płaza po ziemi, według rodzajów swoich, wyszły z korabia.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wszytkie zwierzęta, bydła i płazy, które się płazają po ziemi, według rodzaju swego wyszły z korabiu.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Wyszły też z arki wszelkie zwierzęta: różne gatunki zwierząt pełzających po ziemi i ptactwa, wszystko, co się porusza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Wszelkie zwierzęta, wszelkie płazy i wszelkie ptactwo, wszystko, co się porusza na ziemi według rodzajów ich, wyszło z arki.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Wyszły też wszystkie zwierzęta, płazy i wszelkie ptactwo, wszystko, cokolwiek się porusza po ziemi, według swoich gatunków.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Wyszły także z arki wszystkie zwierzęta - według gatunków: bydło, ptaki i to, co pełza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 zaś zbudował dla Jahwe ołtarz, a wybrawszy spośród wszystkich zwierząt czystych i spośród ptaków czystych, złożył je na ofiarę całopalną na tym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Wszelkie [duże] zwierzęta, wszelkie [drobne] zwierzęta i wszelkie ptactwo, wszystko, co rusza się po ziemi - według swoich rodzin wyszło z arki.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всі дикі звірі і вся скотина і всякий птах і всякий плазун, що рухається на землі за родом своїм вийшли з корабля.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Wyszły z arki wszystkie zwierzęta, wszelkie robactwo i wszelkie ptactwo; wszystko, co pełza po ziemi według swoich rodzajów.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Wszelkie żywe stworzenie, wszelkie poruszające się zwierzę i wszelkie stworzenie latające – wszystko, co się porusza po ziemi, według swych rodzin wyszło z arki.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i wszelkie bydło, i wszelkie ptactwo, i wszelkie płazy pełzające po ziemi według ich rodzaju wyszły z arki.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2024-05-20T06:48:08Z</dcterms:modified>
</cp:coreProperties>
</file>