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0"/>
        <w:gridCol w:w="5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poczuł JAHWE ― Bóg woń aromatu, i powiedział JAHWE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pomyślał: Nie więcej kiedykolwiek ― przeklnę ― ziemię przez ― czyny ― ludzi, gdyż złamane ― myśli ― człowieka lgną do ― złego od młodości. Nie więcej więc już porażę wszelkie ciało żyjące, jak uczyniłem.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poczuł JAHWE miłą woń,* i powiedział JAHWE w swoim sercu: Już więcej nie przeklnę ziemi z powodu człowieka, chociaż wytwór serca ludzkiego jest zły od jego młodości. I już więcej nie uderzę niczego, co żyje, jak to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2024-05-20T03:32:31Z</dcterms:modified>
</cp:coreProperties>
</file>