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6"/>
        <w:gridCol w:w="4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― dni ― ziemi siew i żniwa, zimno i upał, lato i wiosna, dniem i nocą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ziemi siew i żniwo, zimno i gorąco, lato i zima, dzień i noc –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trwać będzie ziemia, siew oraz żniwo, chłód i gorąco, lato i zima, dzień oraz noc —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ziemia będzie trwać, nie ustaną siew i żniwo, zimno i gorąco,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póki ziemia trwać będzie, siew i żniwo, i zimno, i gorąco, i lato, i zima, i dzień, i noc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wszytkie dni ziemie siew i żniwo, zimno i gorąco, lato i zima, noc i dzień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zatem istniały, jak długo trwać będzie ziemia: siew i żniwo, mróz i upał,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ziemia istnieć będzie, nie ustaną siew i żniwo, zimno i gorąco,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 istniała ziemia, nie ustaną siew i żniwo, zimno i gorąco,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istnieje ziemia, nie ustanie siew i żniwo, zimno i upał, lato i zima, dzień i noc”.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ziemi: sianie i żniwa, zimno i ciepło, lato i zima, dzień i noc -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усі дні землі сівба і жнива, холод і спека літо і весна день і ніч не перстануть.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dopóki trwać będzie ziemia nie ustaną siew i żniwo, mróz i upał,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istnienia ziemi siew i żniwo, i zimno, i gorąco, i lato, i zima, i dzień, i noc nigdy nie ustaną”.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2024-05-20T05:50:09Z</dcterms:modified>
</cp:coreProperties>
</file>