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30"/>
        <w:gridCol w:w="3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― gołębicę za nim zobaczyłby jeśli ustąpiłaby ― woda z oblicza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wypuścił gołębicę, aby zobaczyć, czy zeszły wody z oblicza pól.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2024-05-20T03:30:12Z</dcterms:modified>
</cp:coreProperties>
</file>