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― Bóg ― Noego i ― synów jego i powiedział im: Rośnijcie i pomnażajcie się i wypełniajcie ― ziemię i weźcie w posiadanie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Noego i jego synów, i powiedział im: Rozradzajcie się i rozmnażajcie, i napełniajcie* ziemię.**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czyńcie ją (sobie) poddaną, καὶ κατακυριεύσατε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2024-05-09T23:16:32Z</dcterms:modified>
</cp:coreProperties>
</file>