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 natomiast oddał w rękę Abiszaja, swojego brata, i ustawił naprzeciw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2024-05-15T15:10:25Z</dcterms:modified>
</cp:coreProperties>
</file>