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Jeśli Aram zdobędzie przewagę nade mną, pośpieszysz mi na ratunek, a jeśli synowie Ammona zdobędą przewagę nad tobą, (ja) pośpieszę na ratunek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2024-05-15T07:45:35Z</dcterms:modified>
</cp:coreProperties>
</file>