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(oni) przed Abiszajem i wycofali się do miasta. Wtedy Joab zawrócił od synów Ammona i 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2024-05-15T15:22:21Z</dcterms:modified>
</cp:coreProperties>
</file>