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jednak ratować się przed Izraelem ucieczką. Dawid zaś pobił Aramejczyków. Stracili siedemset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rydwanów i czterdzieści tysięcy jezdnych.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Szobak zaś, dowódca ich armii, doznał takich ran, że na miejscu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Syryjczycy uciekli przed Izraelem i spośród Syryjczyków Dawid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siedmiuset rydwanów oraz czterdzieści tysięcy jeźdźców. Zranił też Szobaka, dowódcę ich wojska, który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uciekli Syryjczycy przed Izraelem, i poraził Dawid Syryjczyków siedm set wozów, i czterdzieści tysięcy jezdnych; do tego Sobacha, hetmana wojska ich, ranił, który 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Syryjczycy przed Izraelem, i pobił Dawid z Syryjczyków siedm set wozów i czterdzieści tysięcy jezdnych, i Sobach, hetmana wojska, zabił, który tudzież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Izraelitami, a Dawid zabił im siedemset zaprzęgowych koni i czterdzieści tysięcy jeźdźców. Zadał też rany Szobakowi, dowódcy jego wojska, tak iż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pierzchnęli przed Izraelem, a Dawid pobił z Aramejczyków siedemset wozów wojennych i czterdzieści tysięcy jeźdźców, Szobacha zaś, wodza ich wojska, tak zranił,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uciekli przed Izraelitami, a Dawid zgładził siedemset załóg ich rydwanów i czterdzieści tysięcy jeźdźców. Także Szobacha, wodza ich wojska pobił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zmusili ich do ucieczki. Dawid zabił spośród Aramejczyków siedmiuset powożących rydwanami i czterdzieści tysięcy piechurów. Zranił też śmiertelnie samego dowódcę Szobaka.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Aramejczycy pierzchli przed Izraelem i Dawid zabił Aramejczykom siedemset koni zaprzęgowych i czterdzieści tysięcy ludzi, a Szobaka, dowódcę ich wojska, poraził tak, że umarł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втекла Сирія з перед лиця Ізраїля, і Давид побив сімсот колісниць Сирії і сорок тисяч коней. І побив Совака володаря його сил, і він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Aramejczycy uciekli przed Israelem; przy czym Dawid zabił Aramejczykom siedemset zaprzęgowych koni i czterdzieści tysięcy jeźdźców; także tak zranił Szobacha – wodza jego hufców, że 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Syryjczycy rzucili się do ucieczki przed Izraelem; a Dawid zabił spośród Syryjczyków siedmiuset powożących rydwanami oraz czterdzieści tysięcy jeźdźców, a Szobachowi, dowódcy wojska, zadał cios, tak iż on 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2024-05-15T12:01:04Z</dcterms:modified>
</cp:coreProperties>
</file>