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Dawidowi,* wysłał (ludzi), aby spotkali (posłów), ponieważ mężczyźni ci zostali bardzo zhańbieni. Król powiedział: Zatrzymajcie się w Jerycho, aż odrosną wam brody, a potem wrócicie.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o mężczyznach, </w:t>
      </w:r>
      <w:r>
        <w:rPr>
          <w:rtl/>
        </w:rPr>
        <w:t>האנ שים ־ על</w:t>
      </w:r>
      <w:r>
        <w:rPr>
          <w:rtl w:val="0"/>
        </w:rPr>
        <w:t xml:space="preserve"> , por. &lt;x&gt;130 19:5&lt;/x&gt;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2024-05-15T11:54:02Z</dcterms:modified>
</cp:coreProperties>
</file>