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Dawid wysłał przeciw nim Joaba z całą armią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o tym usłyszał, wysłał Joaba z całym zastępem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ze wszystkiem wojskiem ludzi rycerskich.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i wszystko wojsko rycerzów.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Dawid wyprawił Joaba wraz z całym wojskiem, ludźmi walecznymi.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Joaba z całym zastępem najdzielniejszych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o tym i wysłał Joaba z całym dzielnym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wyprawił Joaba na czele całej armii, złożonej z doborowych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o tym, wysłał Joaba i cały zastęp żołnierzy doborowych.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післав Йоава і всю силу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o tym usłyszał, wyprawił Joaba, wraz z całym najdzielniejszym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Joaba oraz całe wojsko i 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2024-05-15T02:29:44Z</dcterms:modified>
</cp:coreProperties>
</file>