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odpowiedział Dawidowi: Skrzynia, Izrael i Juda przebywają w szałasach, mój pan Joab i słudzy mojego pana obozują w polu, a ja miałbym pójść do mojego domu, jeść, pić i obcować z moją żoną? Jak żyjesz ty i jak żyje twoja dusza, że takiej rzeczy nie zrobię!*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odpowiedział: Skrzynia Pańska, Izrael i Juda przebywają w szałasach, mój pan Joab i słudzy mojego pana obozują w polu, a ja miałbym pójść do domu, jeść, pić i spać z żoną? Jak żyjesz ty i twoja dusza, czegoś takiego nie zrobię!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przebywają w namiotach, mój pan Joab i słudzy mojego pana obozują w otwartym polu, a ja miałbym wejść do swojego domu, aby jeść, pić i spać ze swoją żoną? Jak żyjesz i jak żyje twoja dusza, nie uczynię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Uryjasz do Dawida: Skrzynia Boża, i Izrael, i Juda zostawają w namiotach, a pan mój Joab, i słudzy pana mego w polu obozem leżą, a jabym miał wnijść do domu mego, abym jadł, i pił, i spał z żoną swą? Jakoś ty żyw, i jako żywa dusza twoja, żeć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Uriasz do Dawida: Skrzynia Boża i Izrael, i Juda mieszkają w namieciech, i pan mój Joab, i słudzy pana mego na ziemi leżą, a jabych miał wniść do domu mego, abych jadł i pił, i spał z żoną moją? Przez zdrowie twoje i przez zdrowie dusze twojej, nie uczynię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przebywają w namiotach, podobnie też i pan mój, Joab, wraz ze sługami mego pana obozują w otwartym polu, a ja miałbym pójść do swojego domu, aby jeść, pić i spać ze swoją żoną? Na życie Pana i na twoje, czegoś podobnego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Skrzynia Boża, Izrael i Juda przebywają w szałasach, mój dowódca Joab i wojownicy mojego pana obozują w otwartym polu, a ja miałbym pójść do mojego domu, jeść, pić i obcować z moją żoną? Jakoś żyw i jak żyje dusza twoja, że takiej rzeczy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 Dawidowi: Arka, Izrael i Juda mieszkają w namiotach, także mój pan, Joab, i słudzy mojego pana obozują na otwartym polu, a ja miałbym iść do swego domu, aby jeść, pić i spać ze swoją żoną? Na życie twoje i na twoją duszę, nie uczynię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odpowiedział: „Arka oraz żołnierze Izraela i Judy mieszkają w namiotach, a mój dowódca Joab i słudzy mojego pana obozują w szczerym polu, a ja miałbym iść do swojego domu, aby jeść, pić i spać z moją żoną? Przysięgam na twoje życie: Nigdy nie zrobię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Uriasz Dawidowi: - Arka, Izrael i Juda mieszkają pod namiotami; mój pan Joab i słudzy mego pana obozują na szczerym polu, a ja miałbym iść do swego domu, jeść i pić, i spać z moją żoną? Na życie Jahwe i na życie twej duszy - nie uczynię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Урія до Давида: Кивот й Ізраїль і Юда мешкають в шатрах, і мій пан Йоав і раби мого пана отаборені на лиці поля. І я маю ввійти до мого дому, їсти і пити і спати з моєю жінкою? Як живе твоя душа, не вчиню цього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Urja odpowiedział Dawidowi: Arka, Israel i Juda przebywają w namiotach; także mój pan – Joab, wraz ze sługami mojego pana, obozują na otwartym polu, zaś ja miałbym pójść do mojego domu oraz obcować z moją żoną? Ty jesteś żywym i żywa twoja dusza, że czegoś podobnego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odrzekł Dawidowi: ”Arka oraz Izrael i Juda mieszkają w szałasach, a mój pan, Joab, i słudzy mego pana obozują w szczerym polu, ja zaś miałbym pójść do swego domu, by jeść i pić i by się położyć ze swą żoną? Jako żyjesz ty i jako żyje twoja dusza, nie uczynię tego!”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takiej rzeczy nie zrobię, </w:t>
      </w:r>
      <w:r>
        <w:rPr>
          <w:rtl/>
        </w:rPr>
        <w:t>אֶת־ הַּדָבָר הַּזֶה אִם־אֶעֱׂשֶה</w:t>
      </w:r>
      <w:r>
        <w:rPr>
          <w:rtl w:val="0"/>
        </w:rPr>
        <w:t xml:space="preserve"> , zob. &lt;x&gt;90 24:7&lt;/x&gt;.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2024-05-15T02:22:24Z</dcterms:modified>
</cp:coreProperties>
</file>