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odpowiedział Dawidowi: Skrzynia, Izrael i Juda przebywają w szałasach, mój pan Joab i słudzy mojego pana obozują w polu, a ja miałbym pójść do mojego domu, jeść, pić i obcować z moją żoną? Jak żyjesz ty i jak żyje twoja dusza, że takiej rzeczy nie zrobię!*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takiej rzeczy nie zrobię, </w:t>
      </w:r>
      <w:r>
        <w:rPr>
          <w:rtl/>
        </w:rPr>
        <w:t>אֶת־ הַּדָבָר הַּזֶה אִם־אֶעֱׂשֶה</w:t>
      </w:r>
      <w:r>
        <w:rPr>
          <w:rtl w:val="0"/>
        </w:rPr>
        <w:t xml:space="preserve"> , zob. &lt;x&gt;90 24:7&lt;/x&gt;.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2024-05-15T04:21:01Z</dcterms:modified>
</cp:coreProperties>
</file>