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wojownicy wyszli z miasta i podjęli walkę z Joabem, padło (kilku) z ludu, spośród sług Dawida, i poległ także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wypadli oni z miasta, aby podjąć walkę z Joabem, kilku żołnierzy Dawida padło. Wśród poległych był też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ludzie z miasta wypadli, stoczyli bitwę z Joabem i padło z ludu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 Dawida, poległ także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wypadłszy mężowie z miasta, stoczyli bitwę z Joabem, i poległo z ludu kilka sług Dawidowych, poległ też Uryjasz Hetejczyk,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mężowie z miasta walczyli przeciw Joabowi, i poległo z ludu sług Dawidowych, i umarł też Uriasz Hetejczyk.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miasta wypadli i natarli na Joaba. Byli zabici wśród ludu i sług Dawida; zginął też Uriasz Chittyta.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wojownicy wypadli z miasta i wszczęli walkę z Joabem, poległo kilku z jego ludzi, z wojowników Dawida, zginął też Uriasz Chetejczyk.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miasta urządzili wypad, stoczyli walkę z Joabem i pewna liczba spośród sług Dawida poległa. Zginął także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Obrońcy miasta wypadli i natarli na oblegających. Zabili paru żołnierzy i oficerów z wojska Dawida. Zginął również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grodu dokonali wypadu i zaatakowali Joaba, [wielu] ludzi spośród sług Dawida poległo; zginął też Uriasz Chittyta.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мужі міста і воювали з Йоавом, і впали (деякі) з народу, з рабів Давида, і помер і Урія Хеттей.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wypadli z miasta oraz natarli na Joaba – poległo kilku z ludu, ze sług Dawida, przy czym zginął też Chittejczyk Urja.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mieszkańcy miasta wyszli i zaczęli walczyć z Joabem, wtedy padli niektórzy z ludu, słudzy Dawida, i także Uriasz Hetyta poniósł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2024-05-15T03:03:45Z</dcterms:modified>
</cp:coreProperties>
</file>