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wojownicy wyszli z miasta i podjęli walkę z Joabem, padło (kilku) z ludu, spośród sług Dawida, i poległ także Uriasz Chetyta.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2024-05-15T02:18:35Z</dcterms:modified>
</cp:coreProperties>
</file>