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(dnia), w porze wieczoru, Dawid wstał ze swojego posłania i przechadzał się po tarasie* królewskiego domu. Wtem zobaczył z tarasu kąpiącą się kobietę. A kobieta ta była przepiękna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płaskim dachu.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2024-05-15T08:34:39Z</dcterms:modified>
</cp:coreProperties>
</file>