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poczęła. Posłała więc i doniosła (o tym) Dawidowi. Powiedziała: Jestem w 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okazało się, że Batszeba poczęła. Doniosła więc Dawidowi: Jestem w 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poczęła, więc posłała, by zawiadomić Dawida: Jestem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ona niewiasta, a posławszy oznajmiła Dawidowi, i rzekła: Jam brzemienną.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wróciła się do domu swego, płód począwszy. I posławszy oznajmiła Dawidowi, i rzekła: Poczęłam.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poczęła, posłała więc, by dać znać Dawidowi: Jestem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poczęła. Posłała więc wiadomość do Dawida tej treści: Poczęłam.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poczęła, kazała więc przekazać Dawidowi wiadomość: Jestem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poczęła dziecko, więc posłała Dawidowi wiadomość: „Jestem w ciąży”.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poczęła; posłała więc, by zawiadomić Dawida: - Jestem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жінка в лоні. І, піславши, сповістила Давидові і сказала: Я маю в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 kobieta poczęła. Zatem posłała do Dawida oraz zawiadomiła Dawida, mówiąc: Poczęłam.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kobieta stała się brzemienna. Toteż posłała i powiadomiła Dawida, i rzekła: ”Jestem brzemienna”.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2024-05-28T07:18:43Z</dcterms:modified>
</cp:coreProperties>
</file>