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Uriasz przyszedł do niego, Dawid zapytał go o powodzenie Joaba, o powodzenie ludu i o powodzenie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Uriasz przyszedł do Dawida, król zapytał go o powodzenie Joaba, o powodzenie wojska i o koleje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 przybył do niego, Dawid 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to, jak się wiedzie Joabowi, jak się wiedzie ludowi i jak przebiega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Uryjasz do niego, pytał go Dawid jakoby się powodziło Joabowi, i jakoby się powodziło ludowi, i jakoby się powodziło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Uriasz do Dawida, i pytał się Dawid, jakoby się dobrze powodziło Joab i ludowi i jakoby była sprawowana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Uriasz do niego przyszedł, Dawid wypytywał się o powodzenie Joaba, ludu i 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Uriasz przybył do niego, wypytywał go Dawid, jak się powodzi Joabowi, jak się powodzi wojsku i jaki przebieg ma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Uriasz przybył do niego, Dawid pytał o zdrowie Joaba, o powodzenie ludu i o przebieg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Uriasz przybył do Dawida, ten pytał go, jak się ma Joab, jak się trzymają żołnierze i jak toczy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Uriasz przyszedł do niego, wypytywał go Dawid, jak się wiedzie Joabowi, jak czuje się lud i jak przebiega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Урія і ввійшов до нього, і запитав Давид про мир Йоава і про мир народу і про діло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Urja do niego przybył, Dawid dopytywał się o powodzenie Joaba, powodzenia ludu oraz o powodzeniu wojennym.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Uriasz przybył do niego, Dawid zaczął pytać, jak się wiedzie Joabowi i jak się wiedzie ludowi oraz jak przebiega wojna.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2024-05-15T04:42:30Z</dcterms:modified>
</cp:coreProperties>
</file>