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Uriasz przyszedł do niego, Dawid zapytał go o powodzenie Joaba, o powodzenie ludu i o powodzenie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2024-05-15T01:16:02Z</dcterms:modified>
</cp:coreProperties>
</file>