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Uriasza: Zejdź do swojego domu i umyj sobie nogi.* A gdy Uriasz wyszedł z domu króla, (zaraz) poszedł za nim upominek królewski.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umyj sobie nogi, </w:t>
      </w:r>
      <w:r>
        <w:rPr>
          <w:rtl/>
        </w:rPr>
        <w:t>רְחַץ רַגְלֶיָך</w:t>
      </w:r>
      <w:r>
        <w:rPr>
          <w:rtl w:val="0"/>
        </w:rPr>
        <w:t xml:space="preserve"> , idiom odnoszący się do komfortu domowego: odśwież się, odpocznij, wykąp się i wyśpij, zob. &lt;x&gt;10 18:4&lt;/x&gt;;&lt;x&gt;10 43:24&lt;/x&gt;. Być może jest to eufemizm odnoszący się do zbliżenia płciowego, &lt;x&gt;100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2024-05-15T12:21:59Z</dcterms:modified>
</cp:coreProperties>
</file>