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położył się w przejściu domu króla razem ze wszystkimi sługami swojego pana i nie zszedł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19:15&lt;/x&gt;; &lt;x&gt;30 15:18&lt;/x&gt;; &lt;x&gt;90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2024-05-15T15:20:50Z</dcterms:modified>
</cp:coreProperties>
</file>