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Natana: Zgrzeszyłem względem JAHWE.* Natan zaś powiedział do Dawida: Również JAHWE przebaczył** twój grzech, nie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przebaczył, </w:t>
      </w:r>
      <w:r>
        <w:rPr>
          <w:rtl/>
        </w:rPr>
        <w:t>הֶעֱבִיר חַּטָאתְָך</w:t>
      </w:r>
      <w:r>
        <w:rPr>
          <w:rtl w:val="0"/>
        </w:rPr>
        <w:t xml:space="preserve"> , lub: przeniósł (na innego? na ofiarę?); wg G: usunął, odłożył na bok, παρεβίβασεν, &lt;x&gt;100 12:13&lt;/x&gt;L.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2024-05-21T04:58:35Z</dcterms:modified>
</cp:coreProperties>
</file>