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Natan odszedł do swojego domu. JAHWE zaś dotknął dziecka, które żona Uriasza urodziła Dawidowi, tak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wrócił do swego domu. A JAHWE poraził dziecko, które żona Uriasza urodziła Dawidowi, i 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Natan do domu swego. Wtem zaraził Pan dziecię, które była urodziła żona Uryjaszowa Dawidowi, i zwątpiono o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Natan do domu swego. JAHWE też zaraził niemocą dziecię, które urodziła żona Uriaszowa Dawidowi i zwątpiono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udał się potem do swego domu. Pan dotknął dziecko, które urodziła Dawidowi żona Uriasza, tak iż 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swojego domu. Pan zaś ugodził dziecię,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JAHWE poraził dziecko,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powrócił do swojego domu. JAHWE zesłał ciężką chorobę na dziecko, które urodziła Dawidowi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Natan do swego domu. Jahwe zaś poraził dziecię, które żona Uriasza urodziła Dawidowi, i zachorowało ciężko.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Натан до свого дому. І Господь побив дитину, яку породила жінка Урія Давидові, і вона захворіла.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udał się do swojego domu. Zaś WIEKUISTY poraził dziecko, które urodziła Dawidowi żona Urji, tak,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I JAHWE poraził dziecko, które żona Uriasza urodziła Dawidowi, tak iż zachorowało.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2024-05-21T00:14:14Z</dcterms:modified>
</cp:coreProperties>
</file>