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posłańców do Dawida i powiedział: Walczyłem przeciw Rabbie, zdobyłem też miasto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2024-05-17T00:31:21Z</dcterms:modified>
</cp:coreProperties>
</file>