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przybyłego wędrowca, zabrał więc owieczkę temu ubogiemu* i przyrządził (ją) dla tego, który do niego przybył.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tego wędrowca, zabrał więc owieczkę temu ubogiemu i przyrządził ją dla swojego gościa.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przyszedł gość do tego bogatego, a jemu było żal wziąć ze swoich owiec albo ze swoich wołów, aby przyrządzić </w:t>
            </w:r>
            <w:r>
              <w:rPr>
                <w:rFonts w:ascii="Times New Roman" w:eastAsia="Times New Roman" w:hAnsi="Times New Roman" w:cs="Times New Roman"/>
                <w:i/>
                <w:iCs/>
                <w:noProof w:val="0"/>
                <w:sz w:val="24"/>
              </w:rPr>
              <w:t>ucztę</w:t>
            </w:r>
            <w:r>
              <w:rPr>
                <w:rFonts w:ascii="Times New Roman" w:eastAsia="Times New Roman" w:hAnsi="Times New Roman" w:cs="Times New Roman"/>
                <w:noProof w:val="0"/>
                <w:sz w:val="24"/>
              </w:rPr>
              <w:t xml:space="preserve"> dla gościa, który do niego przyszedł. Wziął więc owieczkę tego ubogiego i przyrządził ją dla człowieka, który do niego przyszedł.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przyszedł gość do onego męża bogatego, żałował wziąć z owiec swoich albo z wołów swoich, aby nagotował ucztę gościowi, który był do niego przyszedł: ale wziął owieczkę męża onego ubogiego, i nagotował ją mężowi, który był do niego przyszedł.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jakiś podróżny przyszedł do bogatego, on nie chcąc wziąć z owiec i z wołów swoich, aby uczynił ucztę gościowi onemu, który był przyszedł do niego, wziął owcę męża ubogiego i nagotował jeść człowiekowi, który był przyszedł do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Raz przyszedł gość do bogacza, lecz jemu żal było brać coś z owiec i własnego bydła, czym mógłby posłużyć podróżnemu, który do niego zawitał. Zabrał więc owieczkę owemu biednemu mężowi i tę przygotował człowiekowi, co przybył do 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przybył do męża bogatego podróżny. Żal mu było wziąć ze swoich owiec czy ze swojego bydła, Aby je przyrządzić dla podróżnego, Który do niego przybył. Wziął więc owieczkę tego męża ubogiego, I ją przyrządził dla męża, który do niego przybył.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Pewnego razu przyszedł podróżny do bogatego człowieka, ale jemu żal było wziąć coś ze swoich owiec i własnego bydła, aby przyrządzić posiłek dla gościa, który do niego przyszedł. Zabrał więc owieczkę ubogiemu, i przyrządził ją człowiekowi, który do niego przybył.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zaszedł do bogatego człowieka podróżny, ale jemu żal było wziąć zwierzę z własnego stada i przyrządzić je gościowi, który go odwiedził. Zabrał więc biedakowi owieczkę i przyrządził ją podróżnemu, który do niego przyszedł”.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zawitał gość do człowieka bogatego; i żal mu było wziąć którąś ze swych owiec lub z wołów i przyrządzić [posiłek] dla gościa, który doń przyszedł. Wziął więc owieczkę człowieka biednego i przyrządził ją dla gościa, który do niego przyszedł.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прийшов мандрівник до багатого мужа, і він пожалів взяти з своїх отар і з своїх стад, щоб зробити (обід) чужинцеві мандрівникові, що до нього прийшов, і взяв ягницю бідного і приготовив її чоловікові, що прийшов до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Otóż, raz do owego bogatego męża przybył podróżny; lecz ponieważ żal mu było wziąć coś z trzód, albo ze swojej rogacizny, aby przyrządzić dla gościa, który do niego przybył – zabrał owieczkę tego biednego człowieka i ją przyrządził dla gościa, który do niego przybył.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jakimś czasie przyszedł gość do bogacza, lecz jemu żal było wziąć którąś ze swych owiec i ze swego bydła, by coś przyrządzić podróżnemu, który do niego przyszedł. Zabrał więc owieczkę męża ubogiego i przyrządził ją dla człowieka, który do niego przyszedł”.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23:6&lt;/x&gt;; &lt;x&gt;30 19:15&lt;/x&gt;; &lt;x&gt;240 31:9&lt;/x&gt;; &lt;x&gt;290 3:14&lt;/x&gt;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2024-05-21T01:24:32Z</dcterms:modified>
</cp:coreProperties>
</file>