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nawet swojego sługę, który mu posługiwał, i powiedział: Wypędźcie tę ode mnie na zewnątrz i zarygluj za nią drzwi!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2024-05-13T01:53:08Z</dcterms:modified>
</cp:coreProperties>
</file>