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(młodzi) słudzy Absaloma postąpili z Amnonem tak, jak im nakazał Absalom. Wtedy wszyscy synowie króla powstali, dosiedli każdy swojego muła* i uciekli.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postąpili z Amnonem według rozkazu Absaloma. Wtedy pozostali synowie króla zerwali się, każdy dosiadł swego muła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Absaloma uczynili z Amnonem tak, jak im nakazał Absalom. Wtedy wszyscy synowie króla wstali, każdy z nich dosiadł swego muła,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słudzy Absalomowi Amnonowi, jako im był rozkazał Absalom. Przetoż wstawszy wszyscy synowie królewscy, wsiedli każdy na muła swego, i 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słudzy Absalomowi nad Amonem, jako im był przykazał Absalom. I wstawszy wszyscy synowie królewscy, wsiedli każdy na mulicę swą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Absaloma uczynili z Amnonem tak, jak im kazał Absalom. Wtedy wszyscy królewscy synowie poderwali się z miejsc i dosiadłszy swych mułów,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Absaloma postąpili z Amnonem tak, jak im Absalom nakazał. Zerwali się więc wszyscy synowie królewscy i dosiadłszy każdy swojego muła, pierzchnęli.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Absaloma postąpili z Amnonem tak, jak polecił Absalom. Wtedy zerwali się synowie królewscy, dosiedli swoich mułów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Absaloma postąpili z Amnonem tak, jak im przykazał Absalom. Wszyscy synowie królewscy natychmiast powstali od stołu, dosiedli swych mułów i 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Abszaloma postąpili z Amnonem tak, jak im rozkazał Abszalom. Wtedy wszyscy synowie królewscy porwali się, wsiedli na swe muły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Авессалома вчинили Амнонові так як заповів їм Авессалом. І встали всі сини царя і посідали кожний на свого осла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Absaloma uczynili z Amnonem jak polecił Absalom. Zaś wszyscy królewicze wstali, każdy wsiadł na swojego muła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Absaloma uczynili Amnonowi tak, jak nakazał Absalom; a wszyscy inni synowie królewscy wstali i dosiadłszy każdy swego muła, rzucili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18:9&lt;/x&gt;; &lt;x&gt;110 1:33&lt;/x&gt;; &lt;x&gt;110 10:25&lt;/x&gt;; &lt;x&gt;110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2024-05-13T20:30:14Z</dcterms:modified>
</cp:coreProperties>
</file>